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66B6B" w14:textId="77777777" w:rsidR="00930F33" w:rsidRDefault="00930F33">
      <w:pPr>
        <w:spacing w:after="0"/>
        <w:rPr>
          <w:lang w:eastAsia="zh-CN"/>
        </w:rPr>
      </w:pPr>
    </w:p>
    <w:p w14:paraId="3A33EB12" w14:textId="6147BF16" w:rsidR="00C7102C" w:rsidRDefault="00E9173B">
      <w:r>
        <w:rPr>
          <w:rFonts w:ascii="Arial" w:hAnsi="Arial"/>
          <w:sz w:val="48"/>
        </w:rPr>
        <w:t>Easter Sunday with Bishop June</w:t>
      </w:r>
    </w:p>
    <w:p w14:paraId="676821E9" w14:textId="77777777" w:rsidR="00C7102C" w:rsidRDefault="00C7102C">
      <w:pPr>
        <w:spacing w:after="0"/>
      </w:pPr>
    </w:p>
    <w:p w14:paraId="2CD14C2C" w14:textId="77777777" w:rsidR="00E9173B" w:rsidRDefault="00E9173B">
      <w:pPr>
        <w:spacing w:after="0"/>
        <w:rPr>
          <w:rFonts w:ascii="Arial" w:hAnsi="Arial"/>
        </w:rPr>
      </w:pPr>
      <w:r>
        <w:rPr>
          <w:rFonts w:ascii="Arial" w:hAnsi="Arial"/>
        </w:rPr>
        <w:t xml:space="preserve">Happy Easter!  Easter Day is such a glorious and a festive and a happy day, that </w:t>
      </w:r>
      <w:proofErr w:type="gramStart"/>
      <w:r>
        <w:rPr>
          <w:rFonts w:ascii="Arial" w:hAnsi="Arial"/>
        </w:rPr>
        <w:t>it's</w:t>
      </w:r>
      <w:proofErr w:type="gramEnd"/>
      <w:r>
        <w:rPr>
          <w:rFonts w:ascii="Arial" w:hAnsi="Arial"/>
        </w:rPr>
        <w:t xml:space="preserve"> easy to forget that actually it begins by a tomb. </w:t>
      </w:r>
    </w:p>
    <w:p w14:paraId="3A59CD05" w14:textId="77777777" w:rsidR="00E9173B" w:rsidRDefault="00E9173B">
      <w:pPr>
        <w:spacing w:after="0"/>
        <w:rPr>
          <w:rFonts w:ascii="Arial" w:hAnsi="Arial"/>
        </w:rPr>
      </w:pPr>
    </w:p>
    <w:p w14:paraId="0196A081" w14:textId="77777777" w:rsidR="00E9173B" w:rsidRDefault="00E9173B">
      <w:pPr>
        <w:spacing w:after="0"/>
        <w:rPr>
          <w:rFonts w:ascii="Arial" w:hAnsi="Arial"/>
        </w:rPr>
      </w:pPr>
      <w:r>
        <w:rPr>
          <w:rFonts w:ascii="Arial" w:hAnsi="Arial"/>
        </w:rPr>
        <w:t>Here are some tombs by Llandaff Cathedral. But the tomb in which the story begins on the originally Easter Day was etch</w:t>
      </w:r>
      <w:r>
        <w:rPr>
          <w:rFonts w:ascii="Arial" w:hAnsi="Arial"/>
        </w:rPr>
        <w:t xml:space="preserve">ed out into the rock. It was a grave. Just like in this graveyard, it was a place a solemn place, a place of grief and of loss.  </w:t>
      </w:r>
    </w:p>
    <w:p w14:paraId="03E87178" w14:textId="77777777" w:rsidR="00E9173B" w:rsidRDefault="00E9173B">
      <w:pPr>
        <w:spacing w:after="0"/>
        <w:rPr>
          <w:rFonts w:ascii="Arial" w:hAnsi="Arial"/>
        </w:rPr>
      </w:pPr>
    </w:p>
    <w:p w14:paraId="08E63394" w14:textId="3936BC74" w:rsidR="00E9173B" w:rsidRDefault="00E9173B">
      <w:pPr>
        <w:spacing w:after="0"/>
        <w:rPr>
          <w:rFonts w:ascii="Arial" w:hAnsi="Arial"/>
        </w:rPr>
      </w:pPr>
      <w:r>
        <w:rPr>
          <w:rFonts w:ascii="Arial" w:hAnsi="Arial"/>
        </w:rPr>
        <w:t xml:space="preserve">Now, this year, we have known all about loss. </w:t>
      </w:r>
      <w:proofErr w:type="gramStart"/>
      <w:r>
        <w:rPr>
          <w:rFonts w:ascii="Arial" w:hAnsi="Arial"/>
        </w:rPr>
        <w:t>We've</w:t>
      </w:r>
      <w:proofErr w:type="gramEnd"/>
      <w:r>
        <w:rPr>
          <w:rFonts w:ascii="Arial" w:hAnsi="Arial"/>
        </w:rPr>
        <w:t xml:space="preserve"> lost people, we've lost events. Some people have lost weddings, </w:t>
      </w:r>
      <w:proofErr w:type="gramStart"/>
      <w:r>
        <w:rPr>
          <w:rFonts w:ascii="Arial" w:hAnsi="Arial"/>
        </w:rPr>
        <w:t>we've</w:t>
      </w:r>
      <w:proofErr w:type="gramEnd"/>
      <w:r>
        <w:rPr>
          <w:rFonts w:ascii="Arial" w:hAnsi="Arial"/>
        </w:rPr>
        <w:t xml:space="preserve"> lost </w:t>
      </w:r>
      <w:r>
        <w:rPr>
          <w:rFonts w:ascii="Arial" w:hAnsi="Arial"/>
        </w:rPr>
        <w:t xml:space="preserve">the kind of funerals we like we've lost a school year. Nobody needs to tell us about what it feels like to be miserable because of loss. </w:t>
      </w:r>
    </w:p>
    <w:p w14:paraId="2088BFE7" w14:textId="77777777" w:rsidR="00E9173B" w:rsidRDefault="00E9173B">
      <w:pPr>
        <w:spacing w:after="0"/>
        <w:rPr>
          <w:rFonts w:ascii="Arial" w:hAnsi="Arial"/>
        </w:rPr>
      </w:pPr>
    </w:p>
    <w:p w14:paraId="2C4FA694" w14:textId="77777777" w:rsidR="00E9173B" w:rsidRDefault="00E9173B">
      <w:pPr>
        <w:spacing w:after="0"/>
        <w:rPr>
          <w:rFonts w:ascii="Arial" w:hAnsi="Arial"/>
        </w:rPr>
      </w:pPr>
      <w:r>
        <w:rPr>
          <w:rFonts w:ascii="Arial" w:hAnsi="Arial"/>
        </w:rPr>
        <w:t xml:space="preserve">And yet the story of Easter Day is of bursting out of the tomb, that </w:t>
      </w:r>
      <w:proofErr w:type="gramStart"/>
      <w:r>
        <w:rPr>
          <w:rFonts w:ascii="Arial" w:hAnsi="Arial"/>
        </w:rPr>
        <w:t>actually when</w:t>
      </w:r>
      <w:proofErr w:type="gramEnd"/>
      <w:r>
        <w:rPr>
          <w:rFonts w:ascii="Arial" w:hAnsi="Arial"/>
        </w:rPr>
        <w:t xml:space="preserve"> Jesus Christ was laid in the grave, </w:t>
      </w:r>
      <w:r>
        <w:rPr>
          <w:rFonts w:ascii="Arial" w:hAnsi="Arial"/>
        </w:rPr>
        <w:t>that's not where he stayed. He came out and told us that God loves us so much, that even death has been finished and that we have something stronger in our life than our tombs and our death and our dying. The things that are stronger are the things we live</w:t>
      </w:r>
      <w:r>
        <w:rPr>
          <w:rFonts w:ascii="Arial" w:hAnsi="Arial"/>
        </w:rPr>
        <w:t xml:space="preserve"> by love and life, health and hope, faith. </w:t>
      </w:r>
    </w:p>
    <w:p w14:paraId="1B07B81B" w14:textId="77777777" w:rsidR="00E9173B" w:rsidRDefault="00E9173B">
      <w:pPr>
        <w:spacing w:after="0"/>
        <w:rPr>
          <w:rFonts w:ascii="Arial" w:hAnsi="Arial"/>
        </w:rPr>
      </w:pPr>
    </w:p>
    <w:p w14:paraId="7D6AC3BC" w14:textId="06B64F2A" w:rsidR="00E9173B" w:rsidRDefault="00E9173B">
      <w:pPr>
        <w:spacing w:after="0"/>
        <w:rPr>
          <w:rFonts w:ascii="Arial" w:hAnsi="Arial"/>
        </w:rPr>
      </w:pPr>
      <w:r>
        <w:rPr>
          <w:rFonts w:ascii="Arial" w:hAnsi="Arial"/>
        </w:rPr>
        <w:t>And so today Easter Day is an invitation to that faith. Jesus Christ wants you to be a friend who knows that God loves you so much that he is taking you out of all the destructive, the dark, the dying places of yo</w:t>
      </w:r>
      <w:r>
        <w:rPr>
          <w:rFonts w:ascii="Arial" w:hAnsi="Arial"/>
        </w:rPr>
        <w:t xml:space="preserve">ur life, and he is offering you his love, his rescue. It is where faith matters in our life. </w:t>
      </w:r>
    </w:p>
    <w:p w14:paraId="5E9AA97B" w14:textId="77777777" w:rsidR="00E9173B" w:rsidRDefault="00E9173B">
      <w:pPr>
        <w:spacing w:after="0"/>
        <w:rPr>
          <w:rFonts w:ascii="Arial" w:hAnsi="Arial"/>
        </w:rPr>
      </w:pPr>
    </w:p>
    <w:p w14:paraId="20E9E201" w14:textId="03E40B85" w:rsidR="00C7102C" w:rsidRDefault="00E9173B">
      <w:pPr>
        <w:spacing w:after="0"/>
      </w:pPr>
      <w:r>
        <w:rPr>
          <w:rFonts w:ascii="Arial" w:hAnsi="Arial"/>
        </w:rPr>
        <w:t>So Happy Easter. And just remember that no tomb is the end, that Jesus Christ is alive today. He is risen and that he wants you to live abundantly.</w:t>
      </w:r>
    </w:p>
    <w:sectPr w:rsidR="00C7102C"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5240B" w14:textId="77777777" w:rsidR="00ED3244" w:rsidRDefault="00ED3244">
      <w:pPr>
        <w:spacing w:after="0" w:line="240" w:lineRule="auto"/>
      </w:pPr>
      <w:r>
        <w:separator/>
      </w:r>
    </w:p>
  </w:endnote>
  <w:endnote w:type="continuationSeparator" w:id="0">
    <w:p w14:paraId="0275A69C"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1FEFDEF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04875D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DD1B4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E95037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5B3D681"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8FED8"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987C7" w14:textId="77777777" w:rsidR="00ED3244" w:rsidRDefault="00ED3244">
      <w:pPr>
        <w:spacing w:after="0" w:line="240" w:lineRule="auto"/>
      </w:pPr>
      <w:r>
        <w:separator/>
      </w:r>
    </w:p>
  </w:footnote>
  <w:footnote w:type="continuationSeparator" w:id="0">
    <w:p w14:paraId="5631473A"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90293"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58C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559C"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7102C"/>
    <w:rsid w:val="00CB0664"/>
    <w:rsid w:val="00D57E81"/>
    <w:rsid w:val="00E9173B"/>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73DEF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Batten, Matthew</cp:lastModifiedBy>
  <cp:revision>2</cp:revision>
  <dcterms:created xsi:type="dcterms:W3CDTF">2021-03-31T17:42:00Z</dcterms:created>
  <dcterms:modified xsi:type="dcterms:W3CDTF">2021-03-31T17:42:00Z</dcterms:modified>
  <cp:category/>
</cp:coreProperties>
</file>